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5C" w:rsidRDefault="00BE725C" w:rsidP="00BE725C"/>
    <w:p w:rsidR="00ED61D9" w:rsidRDefault="00ED61D9" w:rsidP="00BE725C"/>
    <w:p w:rsidR="00BE725C" w:rsidRDefault="00BE725C" w:rsidP="00BE725C">
      <w:r>
        <w:t xml:space="preserve">Betreft: </w:t>
      </w:r>
      <w:r>
        <w:t>Nieuw seizoen</w:t>
      </w:r>
    </w:p>
    <w:p w:rsidR="00BE725C" w:rsidRDefault="00BE725C" w:rsidP="00BE725C">
      <w:pPr>
        <w:jc w:val="right"/>
      </w:pPr>
      <w:r>
        <w:t>Rotterdam, 26 augustus 2013</w:t>
      </w:r>
    </w:p>
    <w:p w:rsidR="00BE725C" w:rsidRDefault="00BE725C" w:rsidP="00BE725C">
      <w:r>
        <w:t>Beste ouders / verzorgers,</w:t>
      </w:r>
    </w:p>
    <w:p w:rsidR="00BE725C" w:rsidRDefault="00BE725C" w:rsidP="00BE725C">
      <w:r>
        <w:t xml:space="preserve">Zoals gebruikelijk willen we u middels een brief </w:t>
      </w:r>
      <w:r>
        <w:t>informeren over de start van het nieuwe seizoen.</w:t>
      </w:r>
      <w:r>
        <w:t xml:space="preserve"> </w:t>
      </w:r>
      <w:r w:rsidR="005C0400">
        <w:t>Dit jaar wordt een zeer bijzonder seizoen: Stella Maris bestaat op 26 september 2013 75 jaar en deze mijlpaal willen we niet ongemerkt voorbij laten gaan. Daarom staat er het komend jaar een aantal jubileumactiviteiten op het programma. Tijdens de eerste opkomst zal het jubileumjaar feestelijk geopend worden.</w:t>
      </w:r>
    </w:p>
    <w:p w:rsidR="00BE725C" w:rsidRDefault="00BE725C" w:rsidP="00BE725C">
      <w:r>
        <w:t>Ook dit jaar zijn er weer enkele wijzigingen in de stafbezetting. Een aantal stafleden neemt, soms na vele jaren dienst, afscheid van hun speltak: Dennis en Linda stoppen bij de Dolfijnen, Floor neemt afscheid van de Junioren en Marloes van het Tuig. Bovendien is Kevin (Junioren) de komende 6 maanden wegens stage op zee. Gelukkig verwelkomen ook een aantal nieuwe stafleden.</w:t>
      </w:r>
    </w:p>
    <w:p w:rsidR="00BE725C" w:rsidRDefault="00BE725C" w:rsidP="00BE725C">
      <w:r>
        <w:t>Aankomend seizoen ziet de stafbezetting er als volgt uit:</w:t>
      </w:r>
    </w:p>
    <w:tbl>
      <w:tblPr>
        <w:tblStyle w:val="Tabelraster"/>
        <w:tblW w:w="0" w:type="auto"/>
        <w:tblLook w:val="04A0"/>
      </w:tblPr>
      <w:tblGrid>
        <w:gridCol w:w="1896"/>
        <w:gridCol w:w="1882"/>
        <w:gridCol w:w="1566"/>
        <w:gridCol w:w="1829"/>
        <w:gridCol w:w="2115"/>
      </w:tblGrid>
      <w:tr w:rsidR="00BE725C" w:rsidTr="00BE725C">
        <w:tc>
          <w:tcPr>
            <w:tcW w:w="1896" w:type="dxa"/>
          </w:tcPr>
          <w:p w:rsidR="00BE725C" w:rsidRDefault="00BE725C" w:rsidP="00BE725C">
            <w:r>
              <w:t>Dolfijnen</w:t>
            </w:r>
          </w:p>
        </w:tc>
        <w:tc>
          <w:tcPr>
            <w:tcW w:w="1882" w:type="dxa"/>
          </w:tcPr>
          <w:p w:rsidR="00BE725C" w:rsidRDefault="00BE725C" w:rsidP="00BE725C">
            <w:r>
              <w:t>Junioren</w:t>
            </w:r>
          </w:p>
        </w:tc>
        <w:tc>
          <w:tcPr>
            <w:tcW w:w="1566" w:type="dxa"/>
          </w:tcPr>
          <w:p w:rsidR="00BE725C" w:rsidRDefault="00BE725C" w:rsidP="00BE725C">
            <w:r>
              <w:t>Tuig</w:t>
            </w:r>
          </w:p>
        </w:tc>
        <w:tc>
          <w:tcPr>
            <w:tcW w:w="1829" w:type="dxa"/>
          </w:tcPr>
          <w:p w:rsidR="00BE725C" w:rsidRDefault="00BE725C" w:rsidP="00BE725C">
            <w:r>
              <w:t>Loodsen</w:t>
            </w:r>
          </w:p>
        </w:tc>
        <w:tc>
          <w:tcPr>
            <w:tcW w:w="2115" w:type="dxa"/>
          </w:tcPr>
          <w:p w:rsidR="00BE725C" w:rsidRDefault="00BE725C" w:rsidP="00BE725C">
            <w:r>
              <w:t>Algemeen</w:t>
            </w:r>
          </w:p>
        </w:tc>
      </w:tr>
      <w:tr w:rsidR="00BE725C" w:rsidTr="00BE725C">
        <w:tc>
          <w:tcPr>
            <w:tcW w:w="1896" w:type="dxa"/>
          </w:tcPr>
          <w:p w:rsidR="00BE725C" w:rsidRDefault="00BE725C" w:rsidP="00BE725C">
            <w:r>
              <w:t>Hester</w:t>
            </w:r>
          </w:p>
          <w:p w:rsidR="00BE725C" w:rsidRDefault="00BE725C" w:rsidP="00BE725C">
            <w:r>
              <w:t>Jessica</w:t>
            </w:r>
          </w:p>
          <w:p w:rsidR="00BE725C" w:rsidRDefault="00BE725C" w:rsidP="00BE725C">
            <w:r>
              <w:t>Kevin</w:t>
            </w:r>
          </w:p>
          <w:p w:rsidR="00BE725C" w:rsidRDefault="00BE725C" w:rsidP="00BE725C">
            <w:r>
              <w:t>Robbie</w:t>
            </w:r>
          </w:p>
        </w:tc>
        <w:tc>
          <w:tcPr>
            <w:tcW w:w="1882" w:type="dxa"/>
          </w:tcPr>
          <w:p w:rsidR="00BE725C" w:rsidRDefault="00BE725C" w:rsidP="00BE725C">
            <w:r>
              <w:t>Melvin</w:t>
            </w:r>
          </w:p>
          <w:p w:rsidR="00BE725C" w:rsidRDefault="00BE725C" w:rsidP="00BE725C">
            <w:r>
              <w:t>Hans</w:t>
            </w:r>
          </w:p>
          <w:p w:rsidR="00BE725C" w:rsidRDefault="00BE725C" w:rsidP="00BE725C">
            <w:r>
              <w:t>Kevin</w:t>
            </w:r>
          </w:p>
          <w:p w:rsidR="00BE725C" w:rsidRDefault="00BE725C" w:rsidP="00BE725C">
            <w:r>
              <w:t>Alicia</w:t>
            </w:r>
          </w:p>
          <w:p w:rsidR="00BE725C" w:rsidRDefault="00BE725C" w:rsidP="00BE725C">
            <w:r>
              <w:t>Channel</w:t>
            </w:r>
          </w:p>
          <w:p w:rsidR="00BE725C" w:rsidRDefault="00BE725C" w:rsidP="00BE725C">
            <w:r>
              <w:t>Ashley</w:t>
            </w:r>
          </w:p>
        </w:tc>
        <w:tc>
          <w:tcPr>
            <w:tcW w:w="1566" w:type="dxa"/>
          </w:tcPr>
          <w:p w:rsidR="00BE725C" w:rsidRDefault="00BE725C" w:rsidP="00BE725C">
            <w:r>
              <w:t>Duncan</w:t>
            </w:r>
          </w:p>
        </w:tc>
        <w:tc>
          <w:tcPr>
            <w:tcW w:w="1829" w:type="dxa"/>
          </w:tcPr>
          <w:p w:rsidR="00BE725C" w:rsidRDefault="00BE725C" w:rsidP="00BE725C">
            <w:r>
              <w:t>Pieter-Paul (adviseur)</w:t>
            </w:r>
          </w:p>
        </w:tc>
        <w:tc>
          <w:tcPr>
            <w:tcW w:w="2115" w:type="dxa"/>
          </w:tcPr>
          <w:p w:rsidR="00BE725C" w:rsidRDefault="00BE725C" w:rsidP="00BE725C">
            <w:r>
              <w:t>Dennis</w:t>
            </w:r>
          </w:p>
          <w:p w:rsidR="00BE725C" w:rsidRDefault="00BE725C" w:rsidP="00BE725C">
            <w:r>
              <w:t>Linda</w:t>
            </w:r>
          </w:p>
          <w:p w:rsidR="00BE725C" w:rsidRDefault="00BE725C" w:rsidP="00BE725C">
            <w:r>
              <w:t>Chiel</w:t>
            </w:r>
          </w:p>
          <w:p w:rsidR="00BE725C" w:rsidRDefault="00BE725C" w:rsidP="00BE725C">
            <w:r>
              <w:t>Erik</w:t>
            </w:r>
          </w:p>
          <w:p w:rsidR="00BE725C" w:rsidRDefault="00BE725C" w:rsidP="00BE725C">
            <w:r>
              <w:t>Floor</w:t>
            </w:r>
          </w:p>
          <w:p w:rsidR="00BE725C" w:rsidRDefault="00BE725C" w:rsidP="00BE725C">
            <w:r>
              <w:t>Ronald</w:t>
            </w:r>
          </w:p>
          <w:p w:rsidR="00BE725C" w:rsidRDefault="00BE725C" w:rsidP="00BE725C">
            <w:r>
              <w:t>Maurice</w:t>
            </w:r>
          </w:p>
        </w:tc>
      </w:tr>
    </w:tbl>
    <w:p w:rsidR="005C0400" w:rsidRDefault="005C0400" w:rsidP="00381B79">
      <w:pPr>
        <w:spacing w:after="0"/>
      </w:pPr>
    </w:p>
    <w:p w:rsidR="00BE725C" w:rsidRDefault="00BE725C" w:rsidP="00BE725C">
      <w:r>
        <w:t>De opkomsttijden zijn gelijk gebleven, namelijk:</w:t>
      </w:r>
    </w:p>
    <w:tbl>
      <w:tblPr>
        <w:tblStyle w:val="Tabelraster"/>
        <w:tblW w:w="0" w:type="auto"/>
        <w:tblLook w:val="04A0"/>
      </w:tblPr>
      <w:tblGrid>
        <w:gridCol w:w="1247"/>
        <w:gridCol w:w="4606"/>
      </w:tblGrid>
      <w:tr w:rsidR="00BE725C" w:rsidRPr="00BE725C" w:rsidTr="00BE725C">
        <w:tc>
          <w:tcPr>
            <w:tcW w:w="1247" w:type="dxa"/>
          </w:tcPr>
          <w:p w:rsidR="00BE725C" w:rsidRPr="00BE725C" w:rsidRDefault="00BE725C" w:rsidP="00BE725C">
            <w:r w:rsidRPr="00BE725C">
              <w:t xml:space="preserve">Dolfijnen: </w:t>
            </w:r>
          </w:p>
        </w:tc>
        <w:tc>
          <w:tcPr>
            <w:tcW w:w="4606" w:type="dxa"/>
          </w:tcPr>
          <w:p w:rsidR="00BE725C" w:rsidRPr="00BE725C" w:rsidRDefault="00BE725C" w:rsidP="00BE725C">
            <w:r w:rsidRPr="00BE725C">
              <w:t>10.00</w:t>
            </w:r>
            <w:r>
              <w:t xml:space="preserve"> - </w:t>
            </w:r>
            <w:r w:rsidRPr="00BE725C">
              <w:t>12.30</w:t>
            </w:r>
            <w:r>
              <w:t xml:space="preserve"> uur</w:t>
            </w:r>
          </w:p>
        </w:tc>
      </w:tr>
      <w:tr w:rsidR="00BE725C" w:rsidRPr="00BE725C" w:rsidTr="00BE725C">
        <w:tc>
          <w:tcPr>
            <w:tcW w:w="1247" w:type="dxa"/>
          </w:tcPr>
          <w:p w:rsidR="00BE725C" w:rsidRPr="00BE725C" w:rsidRDefault="00BE725C" w:rsidP="00BE725C">
            <w:r w:rsidRPr="00BE725C">
              <w:t xml:space="preserve">Junioren: </w:t>
            </w:r>
          </w:p>
        </w:tc>
        <w:tc>
          <w:tcPr>
            <w:tcW w:w="4606" w:type="dxa"/>
          </w:tcPr>
          <w:p w:rsidR="00BE725C" w:rsidRPr="00BE725C" w:rsidRDefault="00BE725C" w:rsidP="00454B62">
            <w:r w:rsidRPr="00BE725C">
              <w:t xml:space="preserve">10.30 </w:t>
            </w:r>
            <w:r>
              <w:t xml:space="preserve">- </w:t>
            </w:r>
            <w:r w:rsidRPr="00BE725C">
              <w:t>14.00</w:t>
            </w:r>
            <w:r>
              <w:t xml:space="preserve"> uur</w:t>
            </w:r>
          </w:p>
        </w:tc>
      </w:tr>
      <w:tr w:rsidR="00BE725C" w:rsidRPr="00BE725C" w:rsidTr="00BE725C">
        <w:tc>
          <w:tcPr>
            <w:tcW w:w="1247" w:type="dxa"/>
          </w:tcPr>
          <w:p w:rsidR="00BE725C" w:rsidRPr="00BE725C" w:rsidRDefault="00BE725C" w:rsidP="00BE725C">
            <w:r w:rsidRPr="00BE725C">
              <w:t xml:space="preserve">Tuig: </w:t>
            </w:r>
          </w:p>
        </w:tc>
        <w:tc>
          <w:tcPr>
            <w:tcW w:w="4606" w:type="dxa"/>
          </w:tcPr>
          <w:p w:rsidR="00BE725C" w:rsidRPr="00BE725C" w:rsidRDefault="00BE725C" w:rsidP="00454B62">
            <w:r w:rsidRPr="00BE725C">
              <w:t xml:space="preserve">12.30 </w:t>
            </w:r>
            <w:r>
              <w:t xml:space="preserve">- </w:t>
            </w:r>
            <w:r w:rsidRPr="00BE725C">
              <w:t>16.00</w:t>
            </w:r>
            <w:r>
              <w:t xml:space="preserve"> uur</w:t>
            </w:r>
          </w:p>
        </w:tc>
      </w:tr>
    </w:tbl>
    <w:p w:rsidR="005C0400" w:rsidRDefault="005C0400" w:rsidP="00381B79">
      <w:pPr>
        <w:spacing w:after="0"/>
      </w:pPr>
    </w:p>
    <w:p w:rsidR="005C0400" w:rsidRDefault="005C0400" w:rsidP="005C0400">
      <w:r>
        <w:t>Eerste opkom</w:t>
      </w:r>
      <w:r w:rsidR="00000248">
        <w:t xml:space="preserve">st, </w:t>
      </w:r>
      <w:r>
        <w:t>overvliegen</w:t>
      </w:r>
      <w:r w:rsidR="00000248">
        <w:t xml:space="preserve"> en opening jubileumjaar.</w:t>
      </w:r>
    </w:p>
    <w:p w:rsidR="005C0400" w:rsidRPr="005C0400" w:rsidRDefault="005C0400" w:rsidP="005C0400">
      <w:r>
        <w:t xml:space="preserve">Zaterdag 7 september is de eerste opkomst en deze dag staat bol van de activiteiten. </w:t>
      </w:r>
      <w:r>
        <w:rPr>
          <w:b/>
        </w:rPr>
        <w:t>Alle speltakken hebben deze dag opkomst vanaf 12.00 uur</w:t>
      </w:r>
      <w:r>
        <w:t xml:space="preserve">. </w:t>
      </w:r>
      <w:r>
        <w:t xml:space="preserve">Op deze dag </w:t>
      </w:r>
      <w:r>
        <w:t>vliegen</w:t>
      </w:r>
      <w:r>
        <w:t xml:space="preserve"> de jeugdleden die oud genoeg zijn over naar de volgende speltak.</w:t>
      </w:r>
      <w:r>
        <w:t xml:space="preserve">  </w:t>
      </w:r>
    </w:p>
    <w:p w:rsidR="006A77C3" w:rsidRDefault="006A77C3" w:rsidP="006A77C3">
      <w:r>
        <w:t xml:space="preserve">Van de </w:t>
      </w:r>
      <w:r>
        <w:t>D</w:t>
      </w:r>
      <w:r>
        <w:t xml:space="preserve">olfijnen naar de </w:t>
      </w:r>
      <w:r>
        <w:t>J</w:t>
      </w:r>
      <w:r>
        <w:t xml:space="preserve">unioren </w:t>
      </w:r>
      <w:r>
        <w:t>vliegen over</w:t>
      </w:r>
      <w:r>
        <w:t xml:space="preserve">: Sam, </w:t>
      </w:r>
      <w:r>
        <w:t>Djez, Louiza en Juliette</w:t>
      </w:r>
    </w:p>
    <w:p w:rsidR="006A77C3" w:rsidRDefault="006A77C3" w:rsidP="006A77C3">
      <w:r>
        <w:t xml:space="preserve">Van het Tuig naar de Loodsen </w:t>
      </w:r>
      <w:r>
        <w:t>vliegen over: Channel, Karel en Robbie</w:t>
      </w:r>
    </w:p>
    <w:p w:rsidR="005C0400" w:rsidRDefault="006A77C3" w:rsidP="00ED61D9">
      <w:pPr>
        <w:ind w:right="850"/>
      </w:pPr>
      <w:r>
        <w:t>Iedereen die overvliegt: v</w:t>
      </w:r>
      <w:r w:rsidR="005C0400">
        <w:t xml:space="preserve">ergeet je zwemkleding + handdoek niet! </w:t>
      </w:r>
      <w:r>
        <w:t>Vanaf 14.00 uur mogen</w:t>
      </w:r>
      <w:r w:rsidR="005C0400">
        <w:t xml:space="preserve"> alle ouders hun overvliegende kind komen aanmoedigen (vergeet dan vooral uw fototoestel niet).</w:t>
      </w:r>
    </w:p>
    <w:p w:rsidR="006A77C3" w:rsidRPr="006A77C3" w:rsidRDefault="006A77C3" w:rsidP="005C0400">
      <w:r>
        <w:lastRenderedPageBreak/>
        <w:t xml:space="preserve">Na het overvliegen, om 15.00 uur, vindt de feestelijke opening van het jubileumjaar plaats. </w:t>
      </w:r>
      <w:r>
        <w:rPr>
          <w:b/>
        </w:rPr>
        <w:t xml:space="preserve">Wij zouden het erg leuk vinden als alle jeugdleden en hun ouders hierbij aanwezig zijn. </w:t>
      </w:r>
      <w:r>
        <w:t>Na de feestelijke opening staat er een hapje en een drankje klaar en is er voor ouders die dat leuk vinden de mogelijkheid om te zeilen of met de Odin te varen op de Plas.</w:t>
      </w:r>
    </w:p>
    <w:p w:rsidR="00333BEE" w:rsidRDefault="00333BEE">
      <w:pPr>
        <w:rPr>
          <w:b/>
        </w:rPr>
      </w:pPr>
      <w:r>
        <w:rPr>
          <w:b/>
        </w:rPr>
        <w:t>Jubileumactiviteiten</w:t>
      </w:r>
    </w:p>
    <w:p w:rsidR="00333BEE" w:rsidRDefault="00333BEE">
      <w:r>
        <w:t>Zoals gezegd zijn er dit jaar veel activiteiten in het teken van ons 75-jarig jubileum</w:t>
      </w:r>
      <w:r w:rsidR="006C5266">
        <w:t>. Het programma is als volgt:</w:t>
      </w:r>
    </w:p>
    <w:tbl>
      <w:tblPr>
        <w:tblStyle w:val="Tabelraster"/>
        <w:tblW w:w="0" w:type="auto"/>
        <w:tblLook w:val="04A0"/>
      </w:tblPr>
      <w:tblGrid>
        <w:gridCol w:w="2660"/>
        <w:gridCol w:w="2977"/>
        <w:gridCol w:w="3651"/>
      </w:tblGrid>
      <w:tr w:rsidR="006C5266" w:rsidRPr="006C5266" w:rsidTr="00381B79">
        <w:tc>
          <w:tcPr>
            <w:tcW w:w="2660" w:type="dxa"/>
          </w:tcPr>
          <w:p w:rsidR="006C5266" w:rsidRPr="006C5266" w:rsidRDefault="006C5266">
            <w:pPr>
              <w:rPr>
                <w:b/>
              </w:rPr>
            </w:pPr>
            <w:r w:rsidRPr="006C5266">
              <w:rPr>
                <w:b/>
              </w:rPr>
              <w:t>Datum</w:t>
            </w:r>
          </w:p>
        </w:tc>
        <w:tc>
          <w:tcPr>
            <w:tcW w:w="2977" w:type="dxa"/>
          </w:tcPr>
          <w:p w:rsidR="006C5266" w:rsidRPr="006C5266" w:rsidRDefault="006C5266">
            <w:pPr>
              <w:rPr>
                <w:b/>
              </w:rPr>
            </w:pPr>
            <w:r w:rsidRPr="006C5266">
              <w:rPr>
                <w:b/>
              </w:rPr>
              <w:t>Activiteit</w:t>
            </w:r>
          </w:p>
        </w:tc>
        <w:tc>
          <w:tcPr>
            <w:tcW w:w="3651" w:type="dxa"/>
          </w:tcPr>
          <w:p w:rsidR="006C5266" w:rsidRPr="006C5266" w:rsidRDefault="006C5266">
            <w:pPr>
              <w:rPr>
                <w:b/>
              </w:rPr>
            </w:pPr>
            <w:r w:rsidRPr="006C5266">
              <w:rPr>
                <w:b/>
              </w:rPr>
              <w:t>Voor wie?</w:t>
            </w:r>
          </w:p>
        </w:tc>
      </w:tr>
      <w:tr w:rsidR="006C5266" w:rsidTr="00381B79">
        <w:tc>
          <w:tcPr>
            <w:tcW w:w="2660" w:type="dxa"/>
          </w:tcPr>
          <w:p w:rsidR="006C5266" w:rsidRDefault="006C5266">
            <w:r>
              <w:t>Zaterdag 7 september</w:t>
            </w:r>
          </w:p>
        </w:tc>
        <w:tc>
          <w:tcPr>
            <w:tcW w:w="2977" w:type="dxa"/>
          </w:tcPr>
          <w:p w:rsidR="006C5266" w:rsidRDefault="006C5266">
            <w:r>
              <w:t>Opening Jubileumjaar</w:t>
            </w:r>
          </w:p>
        </w:tc>
        <w:tc>
          <w:tcPr>
            <w:tcW w:w="3651" w:type="dxa"/>
          </w:tcPr>
          <w:p w:rsidR="006C5266" w:rsidRDefault="006C5266">
            <w:r>
              <w:t>Jeugdleden + ouders</w:t>
            </w:r>
          </w:p>
        </w:tc>
      </w:tr>
      <w:tr w:rsidR="006C5266" w:rsidTr="00381B79">
        <w:tc>
          <w:tcPr>
            <w:tcW w:w="2660" w:type="dxa"/>
          </w:tcPr>
          <w:p w:rsidR="006C5266" w:rsidRDefault="006C5266">
            <w:r>
              <w:t>Zaterdagavond 5 oktober</w:t>
            </w:r>
          </w:p>
        </w:tc>
        <w:tc>
          <w:tcPr>
            <w:tcW w:w="2977" w:type="dxa"/>
          </w:tcPr>
          <w:p w:rsidR="006C5266" w:rsidRDefault="006C5266">
            <w:r>
              <w:t>Bonte avond</w:t>
            </w:r>
          </w:p>
        </w:tc>
        <w:tc>
          <w:tcPr>
            <w:tcW w:w="3651" w:type="dxa"/>
          </w:tcPr>
          <w:p w:rsidR="006C5266" w:rsidRDefault="006C5266">
            <w:r>
              <w:t>Jeugdleden + ouders</w:t>
            </w:r>
          </w:p>
        </w:tc>
      </w:tr>
      <w:tr w:rsidR="006C5266" w:rsidTr="00381B79">
        <w:tc>
          <w:tcPr>
            <w:tcW w:w="2660" w:type="dxa"/>
          </w:tcPr>
          <w:p w:rsidR="006C5266" w:rsidRDefault="006C5266">
            <w:r>
              <w:t>Zaterdag 26 oktober</w:t>
            </w:r>
          </w:p>
        </w:tc>
        <w:tc>
          <w:tcPr>
            <w:tcW w:w="2977" w:type="dxa"/>
          </w:tcPr>
          <w:p w:rsidR="006C5266" w:rsidRDefault="006C5266">
            <w:r>
              <w:t>Reünie</w:t>
            </w:r>
          </w:p>
        </w:tc>
        <w:tc>
          <w:tcPr>
            <w:tcW w:w="3651" w:type="dxa"/>
          </w:tcPr>
          <w:p w:rsidR="006C5266" w:rsidRDefault="006C5266">
            <w:r>
              <w:t>Leden + oud-leden</w:t>
            </w:r>
          </w:p>
        </w:tc>
      </w:tr>
      <w:tr w:rsidR="006C5266" w:rsidTr="00381B79">
        <w:tc>
          <w:tcPr>
            <w:tcW w:w="2660" w:type="dxa"/>
          </w:tcPr>
          <w:p w:rsidR="006C5266" w:rsidRDefault="006C5266">
            <w:r>
              <w:t>Zaterdag 2 november</w:t>
            </w:r>
          </w:p>
        </w:tc>
        <w:tc>
          <w:tcPr>
            <w:tcW w:w="2977" w:type="dxa"/>
          </w:tcPr>
          <w:p w:rsidR="006C5266" w:rsidRDefault="006C5266">
            <w:r>
              <w:t>Halloweenavond</w:t>
            </w:r>
          </w:p>
        </w:tc>
        <w:tc>
          <w:tcPr>
            <w:tcW w:w="3651" w:type="dxa"/>
          </w:tcPr>
          <w:p w:rsidR="006C5266" w:rsidRDefault="006C5266">
            <w:r>
              <w:t>Jeugdleden + ouders</w:t>
            </w:r>
          </w:p>
        </w:tc>
      </w:tr>
      <w:tr w:rsidR="006C5266" w:rsidTr="00381B79">
        <w:tc>
          <w:tcPr>
            <w:tcW w:w="2660" w:type="dxa"/>
          </w:tcPr>
          <w:p w:rsidR="006C5266" w:rsidRDefault="006C5266">
            <w:r>
              <w:t>Zaterdag 21 december</w:t>
            </w:r>
          </w:p>
        </w:tc>
        <w:tc>
          <w:tcPr>
            <w:tcW w:w="2977" w:type="dxa"/>
          </w:tcPr>
          <w:p w:rsidR="006C5266" w:rsidRDefault="006C5266">
            <w:r>
              <w:t>Midwinterkampvuur</w:t>
            </w:r>
          </w:p>
        </w:tc>
        <w:tc>
          <w:tcPr>
            <w:tcW w:w="3651" w:type="dxa"/>
          </w:tcPr>
          <w:p w:rsidR="006C5266" w:rsidRDefault="006C5266">
            <w:r>
              <w:t>Jeugdleden + ouders</w:t>
            </w:r>
          </w:p>
        </w:tc>
      </w:tr>
      <w:tr w:rsidR="006C5266" w:rsidTr="00381B79">
        <w:tc>
          <w:tcPr>
            <w:tcW w:w="2660" w:type="dxa"/>
            <w:vMerge w:val="restart"/>
            <w:vAlign w:val="center"/>
          </w:tcPr>
          <w:p w:rsidR="006C5266" w:rsidRDefault="006C5266" w:rsidP="006C5266">
            <w:r>
              <w:t>Zaterdag 4 januari</w:t>
            </w:r>
          </w:p>
        </w:tc>
        <w:tc>
          <w:tcPr>
            <w:tcW w:w="2977" w:type="dxa"/>
          </w:tcPr>
          <w:p w:rsidR="006C5266" w:rsidRDefault="006C5266" w:rsidP="006C5266">
            <w:r>
              <w:t xml:space="preserve">Nieuwjaarsopkomst </w:t>
            </w:r>
          </w:p>
        </w:tc>
        <w:tc>
          <w:tcPr>
            <w:tcW w:w="3651" w:type="dxa"/>
          </w:tcPr>
          <w:p w:rsidR="006C5266" w:rsidRDefault="006C5266">
            <w:r>
              <w:t>Jeugdleden + ouders</w:t>
            </w:r>
          </w:p>
        </w:tc>
      </w:tr>
      <w:tr w:rsidR="006C5266" w:rsidTr="00381B79">
        <w:tc>
          <w:tcPr>
            <w:tcW w:w="2660" w:type="dxa"/>
            <w:vMerge/>
          </w:tcPr>
          <w:p w:rsidR="006C5266" w:rsidRDefault="006C5266"/>
        </w:tc>
        <w:tc>
          <w:tcPr>
            <w:tcW w:w="2977" w:type="dxa"/>
          </w:tcPr>
          <w:p w:rsidR="006C5266" w:rsidRDefault="006C5266" w:rsidP="00381B79">
            <w:r>
              <w:t>Nieuwjaars</w:t>
            </w:r>
            <w:r w:rsidR="00381B79">
              <w:t>bal</w:t>
            </w:r>
          </w:p>
        </w:tc>
        <w:tc>
          <w:tcPr>
            <w:tcW w:w="3651" w:type="dxa"/>
          </w:tcPr>
          <w:p w:rsidR="006C5266" w:rsidRDefault="006C5266">
            <w:r>
              <w:t>Leden (18+), ouders en genodigden</w:t>
            </w:r>
          </w:p>
        </w:tc>
      </w:tr>
      <w:tr w:rsidR="006C5266" w:rsidTr="00381B79">
        <w:tc>
          <w:tcPr>
            <w:tcW w:w="2660" w:type="dxa"/>
          </w:tcPr>
          <w:p w:rsidR="006C5266" w:rsidRDefault="00381B79">
            <w:r>
              <w:t>Zaterdag 10 mei</w:t>
            </w:r>
          </w:p>
        </w:tc>
        <w:tc>
          <w:tcPr>
            <w:tcW w:w="2977" w:type="dxa"/>
          </w:tcPr>
          <w:p w:rsidR="006C5266" w:rsidRDefault="00381B79">
            <w:r>
              <w:t>Jubileumwedstrijden</w:t>
            </w:r>
          </w:p>
        </w:tc>
        <w:tc>
          <w:tcPr>
            <w:tcW w:w="3651" w:type="dxa"/>
          </w:tcPr>
          <w:p w:rsidR="006C5266" w:rsidRDefault="00381B79">
            <w:r>
              <w:t>Junioren + Tuig</w:t>
            </w:r>
          </w:p>
        </w:tc>
      </w:tr>
      <w:tr w:rsidR="006C5266" w:rsidTr="00381B79">
        <w:tc>
          <w:tcPr>
            <w:tcW w:w="2660" w:type="dxa"/>
          </w:tcPr>
          <w:p w:rsidR="006C5266" w:rsidRDefault="00381B79">
            <w:r>
              <w:t>Juni (datum n.a.t.k.)</w:t>
            </w:r>
          </w:p>
        </w:tc>
        <w:tc>
          <w:tcPr>
            <w:tcW w:w="2977" w:type="dxa"/>
          </w:tcPr>
          <w:p w:rsidR="006C5266" w:rsidRDefault="00381B79">
            <w:r>
              <w:t>Afsluiting jubileumjaar</w:t>
            </w:r>
          </w:p>
        </w:tc>
        <w:tc>
          <w:tcPr>
            <w:tcW w:w="3651" w:type="dxa"/>
          </w:tcPr>
          <w:p w:rsidR="006C5266" w:rsidRDefault="00381B79">
            <w:r>
              <w:t>Jeugdleden + ouders</w:t>
            </w:r>
          </w:p>
        </w:tc>
      </w:tr>
    </w:tbl>
    <w:p w:rsidR="00381B79" w:rsidRDefault="00381B79" w:rsidP="00381B79">
      <w:pPr>
        <w:spacing w:after="0"/>
        <w:rPr>
          <w:b/>
        </w:rPr>
      </w:pPr>
    </w:p>
    <w:p w:rsidR="00000248" w:rsidRPr="00333BEE" w:rsidRDefault="00000248">
      <w:pPr>
        <w:rPr>
          <w:b/>
        </w:rPr>
      </w:pPr>
      <w:r w:rsidRPr="00333BEE">
        <w:rPr>
          <w:b/>
        </w:rPr>
        <w:t>Kampdata</w:t>
      </w:r>
    </w:p>
    <w:p w:rsidR="00000248" w:rsidRDefault="00000248">
      <w:r>
        <w:t>Ook het komend seizoen gaan we weer een aantal keer op kamp. U kunt de volgende data alvast in uw agenda noteren:</w:t>
      </w:r>
    </w:p>
    <w:tbl>
      <w:tblPr>
        <w:tblStyle w:val="Tabelraster"/>
        <w:tblW w:w="0" w:type="auto"/>
        <w:tblLook w:val="04A0"/>
      </w:tblPr>
      <w:tblGrid>
        <w:gridCol w:w="2376"/>
        <w:gridCol w:w="2410"/>
        <w:gridCol w:w="4426"/>
      </w:tblGrid>
      <w:tr w:rsidR="00000248" w:rsidTr="00333BEE">
        <w:tc>
          <w:tcPr>
            <w:tcW w:w="2376" w:type="dxa"/>
          </w:tcPr>
          <w:p w:rsidR="00000248" w:rsidRDefault="00000248">
            <w:r>
              <w:t>Herfstkamp</w:t>
            </w:r>
          </w:p>
        </w:tc>
        <w:tc>
          <w:tcPr>
            <w:tcW w:w="2410" w:type="dxa"/>
          </w:tcPr>
          <w:p w:rsidR="00000248" w:rsidRDefault="00000248">
            <w:r>
              <w:t>Junioren / Tuig</w:t>
            </w:r>
          </w:p>
        </w:tc>
        <w:tc>
          <w:tcPr>
            <w:tcW w:w="4426" w:type="dxa"/>
          </w:tcPr>
          <w:p w:rsidR="00000248" w:rsidRDefault="00000248">
            <w:r>
              <w:t>Vrijdag 18 t/m maandag 21 oktober</w:t>
            </w:r>
          </w:p>
        </w:tc>
      </w:tr>
      <w:tr w:rsidR="00000248" w:rsidTr="00333BEE">
        <w:tc>
          <w:tcPr>
            <w:tcW w:w="2376" w:type="dxa"/>
          </w:tcPr>
          <w:p w:rsidR="00000248" w:rsidRDefault="00000248">
            <w:r>
              <w:t>Voorjaarskamp</w:t>
            </w:r>
          </w:p>
        </w:tc>
        <w:tc>
          <w:tcPr>
            <w:tcW w:w="2410" w:type="dxa"/>
          </w:tcPr>
          <w:p w:rsidR="00000248" w:rsidRDefault="00000248">
            <w:r>
              <w:t>Alle speltakken</w:t>
            </w:r>
          </w:p>
        </w:tc>
        <w:tc>
          <w:tcPr>
            <w:tcW w:w="4426" w:type="dxa"/>
          </w:tcPr>
          <w:p w:rsidR="00000248" w:rsidRDefault="00000248">
            <w:r>
              <w:t>Zaterdag 15 t/m dinsdag 18 februari</w:t>
            </w:r>
          </w:p>
        </w:tc>
      </w:tr>
      <w:tr w:rsidR="00000248" w:rsidTr="00333BEE">
        <w:tc>
          <w:tcPr>
            <w:tcW w:w="2376" w:type="dxa"/>
          </w:tcPr>
          <w:p w:rsidR="00000248" w:rsidRDefault="00000248">
            <w:r>
              <w:t>Pinksterkamp</w:t>
            </w:r>
          </w:p>
        </w:tc>
        <w:tc>
          <w:tcPr>
            <w:tcW w:w="2410" w:type="dxa"/>
          </w:tcPr>
          <w:p w:rsidR="00000248" w:rsidRDefault="00000248">
            <w:r>
              <w:t>Junioren / Tuig</w:t>
            </w:r>
          </w:p>
        </w:tc>
        <w:tc>
          <w:tcPr>
            <w:tcW w:w="4426" w:type="dxa"/>
          </w:tcPr>
          <w:p w:rsidR="00000248" w:rsidRDefault="00000248">
            <w:r>
              <w:t>Vrijdag 6  t/m maandag 9 juni</w:t>
            </w:r>
          </w:p>
        </w:tc>
      </w:tr>
      <w:tr w:rsidR="00000248" w:rsidTr="00333BEE">
        <w:tc>
          <w:tcPr>
            <w:tcW w:w="2376" w:type="dxa"/>
          </w:tcPr>
          <w:p w:rsidR="00000248" w:rsidRDefault="00000248">
            <w:r>
              <w:t>Zomerkamp</w:t>
            </w:r>
          </w:p>
        </w:tc>
        <w:tc>
          <w:tcPr>
            <w:tcW w:w="2410" w:type="dxa"/>
          </w:tcPr>
          <w:p w:rsidR="00000248" w:rsidRDefault="00000248">
            <w:r>
              <w:t>Dolfijnen</w:t>
            </w:r>
          </w:p>
        </w:tc>
        <w:tc>
          <w:tcPr>
            <w:tcW w:w="4426" w:type="dxa"/>
          </w:tcPr>
          <w:p w:rsidR="00000248" w:rsidRDefault="00000248">
            <w:r>
              <w:t>Zondag 20 t/m vrijdag 25 juli</w:t>
            </w:r>
          </w:p>
        </w:tc>
      </w:tr>
      <w:tr w:rsidR="00000248" w:rsidTr="00333BEE">
        <w:tc>
          <w:tcPr>
            <w:tcW w:w="2376" w:type="dxa"/>
            <w:vMerge w:val="restart"/>
            <w:vAlign w:val="center"/>
          </w:tcPr>
          <w:p w:rsidR="00000248" w:rsidRDefault="00000248" w:rsidP="00000248">
            <w:r>
              <w:t>Zomerkamp</w:t>
            </w:r>
          </w:p>
        </w:tc>
        <w:tc>
          <w:tcPr>
            <w:tcW w:w="2410" w:type="dxa"/>
            <w:vMerge w:val="restart"/>
            <w:vAlign w:val="center"/>
          </w:tcPr>
          <w:p w:rsidR="00000248" w:rsidRDefault="00000248" w:rsidP="00000248">
            <w:r>
              <w:t>Junioren / Tuig</w:t>
            </w:r>
          </w:p>
        </w:tc>
        <w:tc>
          <w:tcPr>
            <w:tcW w:w="4426" w:type="dxa"/>
          </w:tcPr>
          <w:p w:rsidR="00000248" w:rsidRPr="00333BEE" w:rsidRDefault="00000248" w:rsidP="00333BEE">
            <w:pPr>
              <w:rPr>
                <w:b/>
              </w:rPr>
            </w:pPr>
            <w:r w:rsidRPr="00333BEE">
              <w:rPr>
                <w:b/>
              </w:rPr>
              <w:t xml:space="preserve">Vrijdag 18 t/m zondag </w:t>
            </w:r>
            <w:r w:rsidR="00333BEE" w:rsidRPr="00333BEE">
              <w:rPr>
                <w:b/>
              </w:rPr>
              <w:t>zondag 27 juli</w:t>
            </w:r>
          </w:p>
        </w:tc>
      </w:tr>
      <w:tr w:rsidR="00000248" w:rsidTr="00333BEE">
        <w:tc>
          <w:tcPr>
            <w:tcW w:w="2376" w:type="dxa"/>
            <w:vMerge/>
          </w:tcPr>
          <w:p w:rsidR="00000248" w:rsidRDefault="00000248"/>
        </w:tc>
        <w:tc>
          <w:tcPr>
            <w:tcW w:w="2410" w:type="dxa"/>
            <w:vMerge/>
          </w:tcPr>
          <w:p w:rsidR="00000248" w:rsidRDefault="00000248"/>
        </w:tc>
        <w:tc>
          <w:tcPr>
            <w:tcW w:w="4426" w:type="dxa"/>
          </w:tcPr>
          <w:p w:rsidR="00000248" w:rsidRPr="00333BEE" w:rsidRDefault="00333BEE" w:rsidP="00333BEE">
            <w:pPr>
              <w:rPr>
                <w:b/>
              </w:rPr>
            </w:pPr>
            <w:r w:rsidRPr="00333BEE">
              <w:rPr>
                <w:b/>
              </w:rPr>
              <w:t>OF: Vrijdag</w:t>
            </w:r>
            <w:r w:rsidR="00000248" w:rsidRPr="00333BEE">
              <w:rPr>
                <w:b/>
              </w:rPr>
              <w:t xml:space="preserve"> 1</w:t>
            </w:r>
            <w:r w:rsidRPr="00333BEE">
              <w:rPr>
                <w:b/>
              </w:rPr>
              <w:t>8</w:t>
            </w:r>
            <w:r w:rsidR="00000248" w:rsidRPr="00333BEE">
              <w:rPr>
                <w:b/>
              </w:rPr>
              <w:t xml:space="preserve"> juli t/m zaterdag 2 augustus</w:t>
            </w:r>
            <w:r w:rsidRPr="00333BEE">
              <w:rPr>
                <w:b/>
              </w:rPr>
              <w:t>*</w:t>
            </w:r>
          </w:p>
        </w:tc>
      </w:tr>
    </w:tbl>
    <w:p w:rsidR="00333BEE" w:rsidRDefault="00000248">
      <w:r>
        <w:t xml:space="preserve"> Uiteraard ontvangt u over elk kamp nog een brief met nadere informatie.</w:t>
      </w:r>
    </w:p>
    <w:p w:rsidR="00381B79" w:rsidRDefault="00333BEE">
      <w:r>
        <w:t>* Op dit moment onderzoeken we de mogelijkheden om met de Junioren en het Tuig deel t</w:t>
      </w:r>
      <w:r w:rsidR="00ED61D9">
        <w:t>e nemen aan het Nationaal Water</w:t>
      </w:r>
      <w:r>
        <w:t>Kamp (NaWaKa), dat komende zomervakantie in Roermond georganiseerd wordt. Aan dit kamp doen duizenden waterscouts uit binnen- en buitenland mee: een overgetelijke ervaring! Nog niet alle details over dit kamp (zoals de kosten) zijn op dit moment bekend. Als we besluiten om deel te nemen aan het NaWaKa duurt het zomerkamp een week langer. Zodra we meer weten krijgt u van ons bericht.</w:t>
      </w:r>
    </w:p>
    <w:p w:rsidR="00381B79" w:rsidRDefault="00381B79" w:rsidP="00381B79">
      <w:r>
        <w:t>Wij hopen u door deze brief een beetje te hebben voorbereid op wat uw kind de komende</w:t>
      </w:r>
      <w:r>
        <w:t xml:space="preserve"> </w:t>
      </w:r>
      <w:r>
        <w:t>maanden te wachten staat. Wij hebben er in ieder geval zin in!</w:t>
      </w:r>
    </w:p>
    <w:p w:rsidR="00ED61D9" w:rsidRDefault="00ED61D9" w:rsidP="00381B79"/>
    <w:p w:rsidR="00381B79" w:rsidRDefault="00381B79" w:rsidP="00381B79">
      <w:r>
        <w:t>Met vriendelijke groet,</w:t>
      </w:r>
    </w:p>
    <w:p w:rsidR="00381B79" w:rsidRDefault="00381B79" w:rsidP="00381B79">
      <w:r>
        <w:t>De Staf.</w:t>
      </w:r>
    </w:p>
    <w:p w:rsidR="00381B79" w:rsidRPr="00381B79" w:rsidRDefault="005C0400" w:rsidP="00BE725C">
      <w:pPr>
        <w:rPr>
          <w:b/>
        </w:rPr>
      </w:pPr>
      <w:r>
        <w:br w:type="page"/>
      </w:r>
      <w:r w:rsidR="00381B79" w:rsidRPr="00381B79">
        <w:rPr>
          <w:b/>
        </w:rPr>
        <w:lastRenderedPageBreak/>
        <w:t>Bijlage voor de ouders van (aankomende) Junioren.</w:t>
      </w:r>
    </w:p>
    <w:p w:rsidR="00BE725C" w:rsidRDefault="00BE725C" w:rsidP="00BE725C">
      <w:r>
        <w:t>Bij de Junioren verlopen de opkomsten natuurlijk iets anders dan bij de Dolfijnen, daarom willen wij hier een korte toelichting op geven. In principe gaan de opkomsten altijd gewoon door tijdens schoolvakanties, met uitzondering van de zomervakantie. Mocht een opkomst onverhoopt niet doorgaan, dan laten we dat altijd van tevoren schriftelijk via uw kind weten. Tijdens het vaarseizoen is het de bedoeling dat we zo veel mogelijk het water opgaan, weer of geen weer. Het is</w:t>
      </w:r>
      <w:r w:rsidR="005C0400">
        <w:t xml:space="preserve"> </w:t>
      </w:r>
      <w:r>
        <w:t>dus belangrijk om altijd een regenpak bij je te hebben! Kaplaarzen zijn tijdens het vaarseizoen niet toegestaan.</w:t>
      </w:r>
      <w:r w:rsidR="005C0400">
        <w:t xml:space="preserve"> </w:t>
      </w:r>
      <w:r>
        <w:t xml:space="preserve">Zwemvesten worden door ons verstrekt, het dragen van een zwemvest is op het water altijd verplicht. </w:t>
      </w:r>
    </w:p>
    <w:p w:rsidR="00BE725C" w:rsidRDefault="00BE725C" w:rsidP="00BE725C">
      <w:r>
        <w:t>Ook is er tijdens elke opkomst tijd voor een pauze om wat te drinken en een boterhammetje te eten.</w:t>
      </w:r>
      <w:r w:rsidR="005C0400">
        <w:t xml:space="preserve"> </w:t>
      </w:r>
      <w:r>
        <w:t xml:space="preserve">We streven ernaar om de opkomst om 14.00 te sluiten, soms gebeurt het echter dat een activiteit iets uitloopt. We maken dan met elkaar het corvee af en sluiten dan met zijn alle de dag af. Het is niet de bedoeling dat </w:t>
      </w:r>
      <w:r w:rsidR="005C0400">
        <w:t>J</w:t>
      </w:r>
      <w:r>
        <w:t>unioren weggaan voordat we met zijn alle hebben afgesloten. Indien uw kind onverhoopt eerder weg moet, stellen wij het op prijs als dit aan het begin van de opkomst wordt gemeld.</w:t>
      </w:r>
    </w:p>
    <w:p w:rsidR="00BE725C" w:rsidRDefault="00BE725C" w:rsidP="00BE725C">
      <w:r>
        <w:t>Junioren en Tuigjes mogen – sterker nog, wij stellen dat erg op prijs – ook buiten de opkomsttijden naar Stella komen. In overleg met de staf is het mogelijk om na de opkomst, tot uiterlijk 17.00 uur, langer te blijven. Let wel: Er zijn dan stafleden aanwezig voor toezicht, maar er is geen programma. Buiten opkomsttijden moeten de kinderen zichzelf dus vermaken.</w:t>
      </w:r>
    </w:p>
    <w:p w:rsidR="00BE725C" w:rsidRPr="00381B79" w:rsidRDefault="00BE725C" w:rsidP="00BE725C">
      <w:pPr>
        <w:rPr>
          <w:b/>
        </w:rPr>
      </w:pPr>
      <w:r w:rsidRPr="00381B79">
        <w:rPr>
          <w:b/>
        </w:rPr>
        <w:t>18-uursrace</w:t>
      </w:r>
    </w:p>
    <w:p w:rsidR="005C0400" w:rsidRDefault="00BE725C" w:rsidP="00BE725C">
      <w:r>
        <w:t>De 18-uursrace is een zeilrace voor scoutinggroepen georganiseerd op de Kralingse plas door Stella Maris</w:t>
      </w:r>
      <w:r w:rsidR="00381B79">
        <w:t xml:space="preserve"> en de Maasgroep</w:t>
      </w:r>
      <w:r>
        <w:t xml:space="preserve">. Vrijdagavond </w:t>
      </w:r>
      <w:r w:rsidR="00381B79">
        <w:t>20</w:t>
      </w:r>
      <w:r>
        <w:t xml:space="preserve"> september om 20.00 vangt de race aan en zal eindigen om 14.00 op zaterdagmiddag </w:t>
      </w:r>
      <w:r w:rsidR="00381B79">
        <w:t>21</w:t>
      </w:r>
      <w:r>
        <w:t xml:space="preserve"> september. We verzamelen vrijdag avond 18.30 uur op Stella om de boten zeilklaar te maken. Het is de bedoeling dat de kinderen dan al hebben gegeten! </w:t>
      </w:r>
      <w:r w:rsidR="00381B79">
        <w:rPr>
          <w:b/>
        </w:rPr>
        <w:t xml:space="preserve">Alle deelnemende jeugdleden dienen een goed regenpak bij zich te hebben tijdens de race. </w:t>
      </w:r>
      <w:r>
        <w:t xml:space="preserve">Bij de start om 20.00, de finish op zaterdag om 14.00 en tijdens de race is iedereen die de kinderen aan wil moedigen van harte welkom. Gedurende de race zal de staf rondvaren om de kinderen van eten/drinken en een versnapering te voorzien. De finish is om 14.00 en de prijsuitreiking </w:t>
      </w:r>
      <w:r w:rsidR="00381B79">
        <w:t>om 14.30</w:t>
      </w:r>
      <w:r>
        <w:t>. Na de prijsuitreikingmag iedereen naar huis</w:t>
      </w:r>
      <w:r w:rsidR="00381B79">
        <w:t xml:space="preserve">, als alles opgeruimd is, </w:t>
      </w:r>
      <w:r>
        <w:t xml:space="preserve"> en is de 18-uursrace afgelopen. Denk aan een regenpak en voldoende warme kleding want het kan erg afkoelen ’s nachts!</w:t>
      </w:r>
    </w:p>
    <w:sectPr w:rsidR="005C0400" w:rsidSect="00ED61D9">
      <w:headerReference w:type="first" r:id="rId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8A6" w:rsidRDefault="003478A6" w:rsidP="00ED61D9">
      <w:pPr>
        <w:spacing w:after="0" w:line="240" w:lineRule="auto"/>
      </w:pPr>
      <w:r>
        <w:separator/>
      </w:r>
    </w:p>
  </w:endnote>
  <w:endnote w:type="continuationSeparator" w:id="0">
    <w:p w:rsidR="003478A6" w:rsidRDefault="003478A6" w:rsidP="00ED6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8A6" w:rsidRDefault="003478A6" w:rsidP="00ED61D9">
      <w:pPr>
        <w:spacing w:after="0" w:line="240" w:lineRule="auto"/>
      </w:pPr>
      <w:r>
        <w:separator/>
      </w:r>
    </w:p>
  </w:footnote>
  <w:footnote w:type="continuationSeparator" w:id="0">
    <w:p w:rsidR="003478A6" w:rsidRDefault="003478A6" w:rsidP="00ED61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1D9" w:rsidRDefault="00ED61D9">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58pt;height:789.3pt;z-index:-251658240;mso-position-horizontal:center;mso-position-horizontal-relative:margin;mso-position-vertical:center;mso-position-vertical-relative:margin" o:allowincell="f">
          <v:imagedata r:id="rId1" o:title="Stella-briefpapierzw"/>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E725C"/>
    <w:rsid w:val="00000248"/>
    <w:rsid w:val="00333BEE"/>
    <w:rsid w:val="003478A6"/>
    <w:rsid w:val="00381B79"/>
    <w:rsid w:val="004D5CA1"/>
    <w:rsid w:val="005C0400"/>
    <w:rsid w:val="006A77C3"/>
    <w:rsid w:val="006C5266"/>
    <w:rsid w:val="006F5383"/>
    <w:rsid w:val="00BE725C"/>
    <w:rsid w:val="00ED61D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5C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E7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33BEE"/>
    <w:pPr>
      <w:ind w:left="720"/>
      <w:contextualSpacing/>
    </w:pPr>
  </w:style>
  <w:style w:type="paragraph" w:styleId="Koptekst">
    <w:name w:val="header"/>
    <w:basedOn w:val="Standaard"/>
    <w:link w:val="KoptekstChar"/>
    <w:uiPriority w:val="99"/>
    <w:semiHidden/>
    <w:unhideWhenUsed/>
    <w:rsid w:val="00ED61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D61D9"/>
  </w:style>
  <w:style w:type="paragraph" w:styleId="Voettekst">
    <w:name w:val="footer"/>
    <w:basedOn w:val="Standaard"/>
    <w:link w:val="VoettekstChar"/>
    <w:uiPriority w:val="99"/>
    <w:semiHidden/>
    <w:unhideWhenUsed/>
    <w:rsid w:val="00ED61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D61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1027</Words>
  <Characters>5650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Erasmiaans Gymnasium</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Melsert</dc:creator>
  <cp:keywords/>
  <dc:description/>
  <cp:lastModifiedBy>Melsert</cp:lastModifiedBy>
  <cp:revision>4</cp:revision>
  <cp:lastPrinted>2013-08-26T13:10:00Z</cp:lastPrinted>
  <dcterms:created xsi:type="dcterms:W3CDTF">2013-08-26T09:20:00Z</dcterms:created>
  <dcterms:modified xsi:type="dcterms:W3CDTF">2013-08-26T13:10:00Z</dcterms:modified>
</cp:coreProperties>
</file>